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00E6" w14:textId="77777777" w:rsidR="00BB3A2A" w:rsidRPr="00BB3A2A" w:rsidRDefault="00BB3A2A" w:rsidP="00BB3A2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BB3A2A">
        <w:rPr>
          <w:rStyle w:val="Strong"/>
          <w:rFonts w:asciiTheme="majorHAnsi" w:hAnsiTheme="majorHAnsi" w:cstheme="majorHAnsi"/>
          <w:sz w:val="48"/>
          <w:szCs w:val="48"/>
        </w:rPr>
        <w:t>Мне есть за что благодарить Творца,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Он снял с меня греховную проказу,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О, пусть теперь польётся без конца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Хвала Ему в поэмах и рассказах!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Вот почему мне хочется любить,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Его сильней и искренней и чище.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Мне есть за что Христа благодарить: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Он мне купил небесное жилище!</w:t>
      </w:r>
    </w:p>
    <w:p w14:paraId="7D5465EC" w14:textId="77777777" w:rsidR="00BB3A2A" w:rsidRPr="00BB3A2A" w:rsidRDefault="00BB3A2A" w:rsidP="00BB3A2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BB3A2A">
        <w:rPr>
          <w:rStyle w:val="Strong"/>
          <w:rFonts w:asciiTheme="majorHAnsi" w:hAnsiTheme="majorHAnsi" w:cstheme="majorHAnsi"/>
          <w:sz w:val="48"/>
          <w:szCs w:val="48"/>
        </w:rPr>
        <w:t>Душа к Христу взывать не устаёт,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Где падала, прощения просила;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Ведь Он в беде мне руку подаёт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И Он Один - прибежище и сила!</w:t>
      </w:r>
    </w:p>
    <w:p w14:paraId="202D950E" w14:textId="6E243CE5" w:rsidR="00382FC7" w:rsidRPr="00BB3A2A" w:rsidRDefault="00BB3A2A" w:rsidP="00BB3A2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BB3A2A">
        <w:rPr>
          <w:rStyle w:val="Strong"/>
          <w:rFonts w:asciiTheme="majorHAnsi" w:hAnsiTheme="majorHAnsi" w:cstheme="majorHAnsi"/>
          <w:sz w:val="48"/>
          <w:szCs w:val="48"/>
        </w:rPr>
        <w:t>Всё от Него и всё идёт к Нему!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Душа поёт небесным отголоском,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Придёт тот день - к ногам я припаду,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sz w:val="48"/>
          <w:szCs w:val="48"/>
        </w:rPr>
        <w:t>К Тому, Кто умер на кресте Голгофском!</w:t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Fonts w:asciiTheme="majorHAnsi" w:hAnsiTheme="majorHAnsi" w:cstheme="majorHAnsi"/>
          <w:sz w:val="48"/>
          <w:szCs w:val="48"/>
        </w:rPr>
        <w:br/>
      </w:r>
      <w:r w:rsidRPr="00BB3A2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</w:t>
      </w:r>
    </w:p>
    <w:sectPr w:rsidR="00382FC7" w:rsidRPr="00BB3A2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7281981">
    <w:abstractNumId w:val="8"/>
  </w:num>
  <w:num w:numId="2" w16cid:durableId="588737748">
    <w:abstractNumId w:val="6"/>
  </w:num>
  <w:num w:numId="3" w16cid:durableId="455180064">
    <w:abstractNumId w:val="5"/>
  </w:num>
  <w:num w:numId="4" w16cid:durableId="2138984570">
    <w:abstractNumId w:val="4"/>
  </w:num>
  <w:num w:numId="5" w16cid:durableId="1299145177">
    <w:abstractNumId w:val="7"/>
  </w:num>
  <w:num w:numId="6" w16cid:durableId="1557745017">
    <w:abstractNumId w:val="3"/>
  </w:num>
  <w:num w:numId="7" w16cid:durableId="848104660">
    <w:abstractNumId w:val="2"/>
  </w:num>
  <w:num w:numId="8" w16cid:durableId="1188832244">
    <w:abstractNumId w:val="1"/>
  </w:num>
  <w:num w:numId="9" w16cid:durableId="142672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2FC7"/>
    <w:rsid w:val="00AA1D8D"/>
    <w:rsid w:val="00B47730"/>
    <w:rsid w:val="00BB3A2A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9D0AF7D-ADCC-4201-9355-45B2AF8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B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2024-02-29T21:16:00Z</dcterms:modified>
  <cp:category/>
</cp:coreProperties>
</file>